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829FBCE" w:rsidR="009815C7" w:rsidRPr="007B0071" w:rsidRDefault="00C406C8" w:rsidP="00373F3E">
      <w:pPr>
        <w:spacing w:after="0" w:line="240" w:lineRule="auto"/>
        <w:jc w:val="center"/>
        <w:rPr>
          <w:rFonts w:ascii="Sylfaen" w:hAnsi="Sylfaen" w:cs="Sylfaen"/>
          <w:b/>
          <w:lang w:val="ka-GE"/>
        </w:rPr>
      </w:pPr>
      <w:r>
        <w:rPr>
          <w:rFonts w:ascii="Sylfaen" w:hAnsi="Sylfaen" w:cs="Sylfaen"/>
          <w:b/>
          <w:lang w:val="ka-GE"/>
        </w:rPr>
        <w:t>ნოსტეს ქუჩის</w:t>
      </w:r>
      <w:r w:rsidR="00F94013" w:rsidRPr="00F94013">
        <w:rPr>
          <w:rFonts w:ascii="Sylfaen" w:hAnsi="Sylfaen" w:cs="Sylfaen"/>
          <w:b/>
          <w:lang w:val="ka-GE"/>
        </w:rPr>
        <w:t xml:space="preserve"> წყალსადენის</w:t>
      </w:r>
      <w:r>
        <w:rPr>
          <w:rFonts w:ascii="Sylfaen" w:hAnsi="Sylfaen" w:cs="Sylfaen"/>
          <w:b/>
          <w:lang w:val="ka-GE"/>
        </w:rPr>
        <w:t>ა და წყალარინების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775AD7D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155A" w:rsidRPr="00F7155A">
        <w:rPr>
          <w:rFonts w:ascii="Sylfaen" w:hAnsi="Sylfaen" w:cs="Sylfaen"/>
          <w:lang w:val="ka-GE"/>
        </w:rPr>
        <w:t xml:space="preserve">ნოსტეს ქუჩის წყალსადენისა და წყალარინების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5663241" w:rsidR="00DB5C8D" w:rsidRPr="00696A50" w:rsidRDefault="00F7155A" w:rsidP="00696A50">
      <w:pPr>
        <w:spacing w:after="0" w:line="240" w:lineRule="auto"/>
        <w:jc w:val="both"/>
        <w:rPr>
          <w:rFonts w:ascii="Sylfaen" w:hAnsi="Sylfaen" w:cs="Sylfaen"/>
        </w:rPr>
      </w:pPr>
      <w:r w:rsidRPr="00F7155A">
        <w:rPr>
          <w:rFonts w:ascii="Sylfaen" w:hAnsi="Sylfaen" w:cs="Sylfaen"/>
          <w:lang w:val="ka-GE"/>
        </w:rPr>
        <w:t xml:space="preserve">ნოსტეს ქუჩის წყალსადენისა და წყალარინების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09594DDC"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3A99014B" w14:textId="77777777" w:rsidR="00CE56EA" w:rsidRPr="00712DC2" w:rsidRDefault="00CE56EA" w:rsidP="007D0C6C">
      <w:pPr>
        <w:spacing w:after="0" w:line="240" w:lineRule="auto"/>
        <w:rPr>
          <w:rFonts w:ascii="Sylfaen" w:hAnsi="Sylfaen" w:cs="Sylfaen"/>
          <w:sz w:val="14"/>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A19641"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1272C">
        <w:rPr>
          <w:rFonts w:ascii="Sylfaen" w:hAnsi="Sylfaen"/>
          <w:lang w:val="ka-GE"/>
        </w:rPr>
        <w:t>გლდანი</w:t>
      </w:r>
      <w:r w:rsidR="00B44563">
        <w:rPr>
          <w:rFonts w:ascii="Sylfaen" w:hAnsi="Sylfaen"/>
          <w:lang w:val="ka-GE"/>
        </w:rPr>
        <w:t xml:space="preserve"> </w:t>
      </w:r>
      <w:r w:rsidR="0091272C">
        <w:rPr>
          <w:rFonts w:ascii="Sylfaen" w:hAnsi="Sylfaen"/>
          <w:lang w:val="ka-GE"/>
        </w:rPr>
        <w:t>-</w:t>
      </w:r>
      <w:r w:rsidR="00B44563">
        <w:rPr>
          <w:rFonts w:ascii="Sylfaen" w:hAnsi="Sylfaen"/>
          <w:lang w:val="ka-GE"/>
        </w:rPr>
        <w:t xml:space="preserve"> </w:t>
      </w:r>
      <w:r w:rsidR="0091272C">
        <w:rPr>
          <w:rFonts w:ascii="Sylfaen" w:hAnsi="Sylfaen"/>
          <w:lang w:val="ka-GE"/>
        </w:rPr>
        <w:t>ნაძალადევის</w:t>
      </w:r>
      <w:r>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CF7A57">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6C9F8FF"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bookmarkStart w:id="1" w:name="_GoBack"/>
      <w:r w:rsidR="00827113" w:rsidRPr="00827113">
        <w:rPr>
          <w:rFonts w:asciiTheme="minorHAnsi" w:hAnsiTheme="minorHAnsi" w:cstheme="minorHAnsi"/>
          <w:b/>
          <w:sz w:val="20"/>
          <w:szCs w:val="20"/>
          <w:lang w:val="ka-GE"/>
        </w:rPr>
        <w:t>30</w:t>
      </w:r>
      <w:r>
        <w:rPr>
          <w:rFonts w:asciiTheme="minorHAnsi" w:hAnsiTheme="minorHAnsi" w:cstheme="minorHAnsi"/>
          <w:b/>
          <w:sz w:val="20"/>
          <w:szCs w:val="20"/>
          <w:lang w:val="ka-GE"/>
        </w:rPr>
        <w:t xml:space="preserve"> </w:t>
      </w:r>
      <w:bookmarkEnd w:id="1"/>
      <w:r w:rsidR="0091272C" w:rsidRPr="0091272C">
        <w:rPr>
          <w:rFonts w:ascii="Sylfaen" w:hAnsi="Sylfaen" w:cs="Sylfaen"/>
          <w:b/>
          <w:sz w:val="20"/>
          <w:szCs w:val="20"/>
          <w:lang w:val="ka-GE"/>
        </w:rPr>
        <w:t>სექტემბერი</w:t>
      </w:r>
      <w:r>
        <w:rPr>
          <w:rFonts w:asciiTheme="minorHAnsi" w:hAnsiTheme="minorHAnsi" w:cstheme="minorHAnsi"/>
          <w:b/>
          <w:sz w:val="20"/>
          <w:szCs w:val="20"/>
          <w:lang w:val="ka-GE"/>
        </w:rPr>
        <w:t>, 1</w:t>
      </w:r>
      <w:r w:rsidR="0091272C" w:rsidRPr="0091272C">
        <w:rPr>
          <w:rFonts w:asciiTheme="minorHAnsi" w:hAnsiTheme="minorHAnsi" w:cstheme="minorHAnsi"/>
          <w:b/>
          <w:sz w:val="20"/>
          <w:szCs w:val="20"/>
          <w:lang w:val="ka-GE"/>
        </w:rPr>
        <w:t>6</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1F0C" w14:textId="77777777" w:rsidR="00F67C16" w:rsidRDefault="00F67C16" w:rsidP="007902EA">
      <w:pPr>
        <w:spacing w:after="0" w:line="240" w:lineRule="auto"/>
      </w:pPr>
      <w:r>
        <w:separator/>
      </w:r>
    </w:p>
  </w:endnote>
  <w:endnote w:type="continuationSeparator" w:id="0">
    <w:p w14:paraId="379F3511" w14:textId="77777777" w:rsidR="00F67C16" w:rsidRDefault="00F67C1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3B226FA" w:rsidR="004A3BD8" w:rsidRDefault="004A3BD8">
        <w:pPr>
          <w:pStyle w:val="Footer"/>
          <w:jc w:val="right"/>
        </w:pPr>
        <w:r>
          <w:fldChar w:fldCharType="begin"/>
        </w:r>
        <w:r>
          <w:instrText xml:space="preserve"> PAGE   \* MERGEFORMAT </w:instrText>
        </w:r>
        <w:r>
          <w:fldChar w:fldCharType="separate"/>
        </w:r>
        <w:r w:rsidR="0082711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CE9D" w14:textId="77777777" w:rsidR="00F67C16" w:rsidRDefault="00F67C16" w:rsidP="007902EA">
      <w:pPr>
        <w:spacing w:after="0" w:line="240" w:lineRule="auto"/>
      </w:pPr>
      <w:r>
        <w:separator/>
      </w:r>
    </w:p>
  </w:footnote>
  <w:footnote w:type="continuationSeparator" w:id="0">
    <w:p w14:paraId="771B4A9D" w14:textId="77777777" w:rsidR="00F67C16" w:rsidRDefault="00F67C1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27113"/>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804B1"/>
    <w:rsid w:val="009815C7"/>
    <w:rsid w:val="00981AF8"/>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67C16"/>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D10E-0C4B-4906-B311-593DFE3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223</cp:revision>
  <cp:lastPrinted>2015-07-27T06:36:00Z</cp:lastPrinted>
  <dcterms:created xsi:type="dcterms:W3CDTF">2017-02-28T15:04:00Z</dcterms:created>
  <dcterms:modified xsi:type="dcterms:W3CDTF">2020-09-23T13:27:00Z</dcterms:modified>
</cp:coreProperties>
</file>